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dlatego, że synowie Izraela grzeszyli przeciw JAHWE, swojemu Bogu, który ich wywiódł z ziemi egipskiej, spod ręki faraona, króla Egiptu, a czcili* innych bogów.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dlatego, że Izraelici grzeszyli przeciw JAHWE, swojemu Bogu, który ich wywiódł z ziemi egipskiej, spod władzy faraona, króla Egiptu, i zaczęli czcić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się tak,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synowie Izraela zgrzeszyli przeciw JAHWE, swemu Bogu, który ich wyprowadził z ziemi Egiptu, spod ręki faraona, króla Egiptu, a bali się obcych bogów;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przeto, że grzeszyli synowie Izraelscy przeciw Panu, Bogu swemu, który je wywiódł z ziemi Egipskiej, aby nie byli pod mocą Faraona, króla Egipskiego; a bali się bogów cudzych,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bowiem, gdy zgrzeszyli synowie Izraelowi JAHWE Bogu swemu, który je był wywiódł z ziemie Egipskiej z ręki Faraona, króla Egipskiego, chwalili bogi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bo Izraelici zgrzeszyli przeciwko Panu, Bogu swemu, który ich wyprowadził z Egiptu, spod ręki faraona, króla egipskiego. Czcili oni cudzych bogów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tak, ponieważ synowie izraelscy grzeszyli przeciwko Panu, Bogu swemu, który ich wyprowadził z ziemi egipskiej, spod władzy faraona, króla egipskiego, a czcili obcych bogów,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ponieważ Izraelici zgrzeszyli przeciwko JAHWE, swemu Bogu, który ich wyprowadził z ziemi egipskiej, spod ręki faraona, króla Egiptu, i czcili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stało się dlatego, że Izraelici zgrzeszyli przeciw JAHWE, swojemu Bogu, który wyprowadził ich z ziemi egipskiej i uwolnił spod władzy faraona, króla Egiptu. Oddawali cześć innym bogom,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[tak], albowiem synowie Izraela zgrzeszyli przeciw Jahwe, Bogu swojemu, który ich wyprowadził z ziemi egipskiej, spod ręki faraona, króla Egiptu, i czcili bogów cudzych.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томущо згрішили сини Ізраїля проти їхнього Господа Бога, який вивів їх з землі Єгипту з під руки Фараона царя Єгупту і вони злякалися інших богів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synowie Israela zgrzeszyli WIEKUISTEMU, swojemu Bogu, który ich wyprowadził z ziemi Micraimu, z mocy micraimskiego władcy – faraona, i czcili obce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tak, ponieważ synowie Izraela zgrzeszyli przeciwko JAHWE, swemu Bogu, który ich wyprowadził z ziemi egipskiej spod ręki faraona, króla Egiptu, i zaczęli się bać innych bogów;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czcili, </w:t>
      </w:r>
      <w:r>
        <w:rPr>
          <w:rtl/>
        </w:rPr>
        <w:t>וּיִירְאּו</w:t>
      </w:r>
      <w:r>
        <w:rPr>
          <w:rtl w:val="0"/>
        </w:rPr>
        <w:t xml:space="preserve"> , lub: bali się, odnosili się z bojaźnią.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2024-06-03T13:22:31Z</dcterms:modified>
</cp:coreProperties>
</file>