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przybył do Jizreela. Gdy usłyszała o tym Izebel, nałożyła czernidło na oczy, upiększyła sobie głowę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ruszył do Jizreela. Gdy Izebel o tym usłyszała, podbarwiła czernidłem oczy, poprawiła włosy i wyjrzała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przybył do Jizreel. Gdy Jezabel usłyszała o tym, pomalowała swoją twarz, upiększyła włosy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Jehu do Jezreel. Co gdy Jezabela usłyszała, ufarbowała twarz swoję, i ochędożyła głowę swą a patrzała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Jehu do Jezraela. A Jezabel usłyszawszy o wjeździe jego, pofarbowała oczy swe bielidłem i ochędożyła głowę swoję, i spojźrzała oknem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wszedł do Jizreel, a Izebel się o tym dowiedziała, poczerniła sobie powieki, ustroiła głowę i wyglądała z góry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przybył do Jezreel. Gdy dowiedziała się o tym Izebel, podbarwiła szminką swoje oczy, upiększyła sobie głowę i wyglądała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przybył do Jizreel. Izebel, jak tylko się o tym dowiedziała, umalowała sobie oczy, upiększyła głowę i wyjrzała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przybył do Jezreel. Kiedy Izebel dowiedziała się o tym, pomalowała sobie oczy, upiększyła włosy i patrzyła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wkroczył do Jizreel. Gdy Jezabel usłyszała o tym, podmalowała swe oczy, upiększyła swoją głowę i wyglądała przez okno,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Ія до Єзраїла. І Єзавела почула і розмалювала свої очі і прикрасила свою голову і нахилилася через вікно.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 przybył do Jezreelu. A gdy się o tym dowiedziała Izebela, czernidłem natarła brwi swoich oczu, ustroiła swą głowę i zaczęła wyglądać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Jehu przybył do Jizreel i usłyszała o tym Jezebel. Umalowała więc sobie oczy czarnym tuszem i upiększyła głowę, i spoglądała w dół przez okno.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2024-06-01T09:01:16Z</dcterms:modified>
</cp:coreProperties>
</file>