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1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właśnie w warowni, a załoga Filistynów stacjonowała akurat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 warowni, a w Betlejem stała akurat załoga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przebywał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czasie w miejscu obronnym, a załoga Filistynów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Dawid natenczas mieszkał na zamku, a stanowisko Filistyńskie było natenczas w Betlehem.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na twierdzy, a stanie Filistymów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wtedy w twierdzy, a załoga filistyńska była wówczas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wtedy w warowni, a w Betlejemie stała wówczas załoga filistyńska.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 był w twierdzy, podczas gdy oddział Filistynów przebywał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 twierdzy, gdy tymczasem załoga filistyńska była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wówczas w twierdzy, a oddział Filistynów znajdował się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тоді (був) в твердині, і відділ чужинців тоді (був) у Вифлеємі.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Dawid mieszkał wówczas w twierdzy, a stanowisko Pelisztynów było wówczas w Betlechem.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był wtedy w miejscu trudno dostępnym; a w Betlejem była wówczas załoga filistyńska.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2024-06-02T11:55:50Z</dcterms:modified>
</cp:coreProperties>
</file>