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bohaterzy przebili się przez obóz filistyński, naczerpali wody z tej studni przy bramie i przynieśli ją Dawidowi. Lecz Dawid nie chciał pić. Wylał tę wodę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trzej przebili się przez wojsko Filistynów i zaczerpnęli wody ze studni w Betlejem, która jest przy bramie. Zabrali ją i przynieśli do Dawida. Dawid jednak nie chciał jej pić, ale wylał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przebiwszy się ci trzej przez wojsko Filistyńskie, naczerpali wody z studni Betlehemskiej, która jest u bramy, a wziąwszy przynieśli do Dawida. Lecz jej nie chciał Dawid pić, ale ją wylał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 trzej szli przez pośrzód obozu Filistymów i naczerpnęli wody z studnie Betlejem, która była u bramy, i przynieśli do Dawida, żeby pił; który nie chciał, ale raczej ofiarował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więc ci trzej przez obóz filistyński i zaczerpnęli wody z cysterny, która jest przy bramie w Betlejem. Zabrali ją z sobą i przynieśli Dawidowi. Dawid jednak nie chciał jej pić,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przebili się przez obóz filistyński, naczerpali wody ze studni betlejemskiej, która była przy bramie, i przynieśli ją Dawidowi. Lecz Dawid nie chciał jej pić, ale ją wylał jako ofiarę z płynów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przedostało się przez obóz Filistynów i zaczerpnęło wody ze studni w Betlejem, która była przy bramie. Wzięli ją i zanieśli Dawidowi. Dawid nie chciał jednak jej pić, lecz wylał 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tych trzech przedarło się przez obóz filistyński. Zaczerpnęli oni wody ze studni znajdującej się przy bramie w Betlejem i przynieśli ją Dawidowi. On jednak nie chciał jej 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przebili się ci Trzej przez obóz filistyński, zaczerpnęli wody z cysterny przy bramie Betlejem i przynieśli ją Dawidowi. On jednak nie chciał jej pić, lecz wylał ją na ofiarę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(ці) три прорвалися через табір чужинців і набрали води з криниці, що в Вифлеємі, яка була при брамі, і взяли і прийшли до Давида, і Давид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trzej się przebili przez wojsko Pelisztynów, naczerpali wody z studni betlechemskiej, która jest przy bramie, wzięli oraz przynieśli do Dawida. Lecz Dawid nie chciał jej pić, ale wylał ją na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przedarli się do obozu Filistynów i naczerpali wody z cysterny betlejemskiej, która jest przy bramie, i niosąc, przynieśli ją Dawidowi. A Dawid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2024-06-02T14:07:15Z</dcterms:modified>
</cp:coreProperties>
</file>