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0"/>
        <w:gridCol w:w="3834"/>
        <w:gridCol w:w="3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i Joszafat Miteńczyk,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i Joszafat Miteńczyk,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 Mitnita;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Hanan, syn Maachy, i Jozafat Mitnitczyk.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Hanan, syn Maacha, i Josafat Matanitczyk;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Maaki; Jozafat Mitnita;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 z Miteny,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 Mitnita,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Maaki; Jozafat, Mitnita;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Joszafat, Mitnita;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Анан син Моохи і Йосафат Ветаній,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Maachy i Joszafat Mitnita.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 Mitnita,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2024-06-02T18:28:04Z</dcterms:modified>
</cp:coreProperties>
</file>