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7"/>
        <w:gridCol w:w="4094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- Attaj, siódmy -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Еттій шостий, Еліяв сьомий,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2024-05-23T18:03:25Z</dcterms:modified>
</cp:coreProperties>
</file>