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Jiszmajasz zaś, Gibeończyk, najdzielniejszy z trzydziestu, (stał) nad tymi trzydziestoma,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Jiszmajasz zaś, Gibeończyk, najdzielniejszy z trzydziestu, dowodził właśnie tymi trzydziestoma.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Jiszmaja Gibeonita, dzielny wojownik spośród trzydziestu i dowodzący trzydziestoma, Jeremiasz, Jachaziel, Jochanan i Jozabad Gederatyta;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Ismajasz też Gabaończyk, mężny między trzydziestoma, a był przełożony nad trzydziestoma; i Jeremijasz, i Jahazyjel, Johanan, i Jozabad Gliederatczyk;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Samajas też Gabaonczyk, namocniejszy między trzydziestą i nad trzydziestą. Jeremiasz i Jeheziel, i Johanan, i Jezabad Gaderotczyk,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Jiszmajasz z Gibeonu, najdzielniejszy między trzydziestoma i dowodził trzydziestoma;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Jiszmajasz z Gibeonu, najdzielniejszy między trzydziestoma, dowodził trzydziestoma;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Jiszmajasz z Gibeonu, wojownik wśród trzydziestu i dowódca trzydziestu;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Jeszmajasz, Gabaonita, bohater spośród trzydziestu i ich dowódca,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Jiszmaja z Gibeonu, bohater jeden z Trzydziestu i wódz Trzydziestu,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Самая Ґаваоніт сильний між тридцятьма і над тридцятьма,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Jiszmajasz, Gibeonita, mężny pomiędzy trzydziestoma i będący przełożonym nad trzydziestoma; nadto Jeremjasz, Jachazjel, Jochanan i Jozabad Gederatyta;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Jiszmajasz Gibeonita, mocarz wśród owych trzydziestu i nad trzydziestoma; i Jeremiasz, i Jachazjel, i Jochanan, i Jozabad Gederatczyk,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2024-05-23T18:51:23Z</dcterms:modified>
</cp:coreProperties>
</file>