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8"/>
        <w:gridCol w:w="3542"/>
        <w:gridCol w:w="3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Elijab syn jego, Jerobam syn jego, Elkana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 syn jego, Jeroham, syn jego, Elkana,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Eliab, syn jego Jerocham, syn jego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Етана, сина Замми, сина Семея,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 i 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2024-06-01T09:49:57Z</dcterms:modified>
</cp:coreProperties>
</file>