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Manassesa:* Asriel,** którego urodziła jego nałożnica Aramejka, urodziła Makira, ojca Gileada.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 to: Asriel, którego urodziła jego nałożnica Aramejka, urodziła ona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Manassesa: Asriel, którego urodziła mu żona (a jego nałożnica Aramejka urodziła Makira, ojca Gileada;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Manasesowi: Asryjel, którego mu urodziła Zona, (a założnica jego Syryjanka urodziła Machyra, ojca Galaadowego.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Manasse: Esriel, a nałożnica jego Syrianka urodziła Machira, ojca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Manassesa: Asriel, którego urodziła drugorzędna jego żona, Aramejka. Urodziła ona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 byli: Asriel, którego urodziła jego nałożnica, Aramejka; urodziła też Machira,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 byli: Asriel, którego urodziła mu aramejska nałożnica; ona urodziła również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Manassesa: jego syn Asriel, którego urodziła mu jego drugorzędna żona, Aramejka. Ona także wydała na świat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Manassego byli: Asriel, którego urodziła Aramejka - jego drugorzędna żona. Urodziła ona również Makira, który był ojcem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Манассії: Асеріїл, якого породила його наложниця Сура: вона породила Махіра батька Ґалаада.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Menaszy: Asriel, którego urodziła jego nałożnica, Aramejka; urodziła też Machira, ojca Gileata.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Manassesa: Asriel, którego urodziła jego syryjska nałożnica. (Urodziła ona Machira, ojca Gileada.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26:29-33&lt;/x&gt;; &lt;x&gt;60 17:1-3&lt;/x&gt;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Asriel, </w:t>
      </w:r>
      <w:r>
        <w:rPr>
          <w:rtl/>
        </w:rPr>
        <w:t>אַׂשְרִיאֵל</w:t>
      </w:r>
      <w:r>
        <w:rPr>
          <w:rtl w:val="0"/>
        </w:rPr>
        <w:t xml:space="preserve"> , czyli: błogosławiony Bóg, znany jako syn Gileada, zob. &lt;x&gt;40 26:31&lt;/x&gt;; &lt;x&gt;60 17:1-3&lt;/x&gt;. Być może w tym przypadku powinno zostać pominięte jako wynik dit. i należałoby zachować: Synowie Manassesa, których urodziła jego nałożnica Aramejka, urodziła Makira, ojca Gileada, zob. &lt;x&gt;40 26:29-30&lt;/x&gt;; &lt;x&gt;60 17:1-3&lt;/x&gt;.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2024-06-02T06:45:50Z</dcterms:modified>
</cp:coreProperties>
</file>