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 jego ojcem, za jego życia: Jakim słowem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pytając: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wszedł król Roboam w radę z starszymi, którzy stawali przed Salomonem, ojcem jego, za żywota jego, mówiąc: Co wy radzicie?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król starszych, którzy stawali przed ojcem jego Salomonem, póki jeszcze był żyw, mówiąc: Co za radę dajecie, żebych odpowiedział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gdy jeszcze żył, pytając ich: Jak radzicie mi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ten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Roboam radził się starszych, którzy służyli jego ojcu Salomonowi, gdy jeszcze żył, pytając ich: -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Ровоам зібрав старшин, що стояли перед його батьком Соломоном коли він жив, кажучи: Як ви порадите відповісти цьому народові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Rehabeam wszedł w radę ze starszymi, którzy stawali przed jego ojcem Salomonem, za jego życia, mówiąc: Co wy radzicie? Jaką przynieść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ojcu,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2024-06-02T12:13:59Z</dcterms:modified>
</cp:coreProperties>
</file>