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7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kapłanów i Lewitów, zgromadził ich na ulicy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kapłanów i Lewitów, a zgromadził ich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kapłany i Lewity, i zgromadził je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Lewitów, a zebrawszy ich na wschodnim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kapłanów oraz 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kapłanów i lewitów, zgromadził ich na dziedzińcu wschodnim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священиків і Левітів і поставив їх на стороні, що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kapłanów oraz Lewitów, i zgromadził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kapłanów i Lewitów i zebrał ich na otwartym miejscu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2024-05-31T08:55:33Z</dcterms:modified>
</cp:coreProperties>
</file>