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4"/>
        <w:gridCol w:w="3756"/>
        <w:gridCol w:w="3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—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Anatotu sto dwadzieścia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Anatot, sto dwadzieścia i 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-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Anatot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Anatot - stu dwudziestu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- 128,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Анатота - сто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Anatotu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2024-06-03T13:05:32Z</dcterms:modified>
</cp:coreProperties>
</file>