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5"/>
        <w:gridCol w:w="3137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Chagaba, synów Salmaja,* synów Chanana,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Chagaba, synów Salmaja,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Chagaba, synów Szalmaja, synów Chanana;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Akkuba, synów Hagaba, synów Salmaja, synów 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Hagab, synowie Semlaj, synowie 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Chagaba, potomkowie Szamlaja, potomkowie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Chagaba, z synów Szalmajasza, z synów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Chagaba, synowie Szamlaja, synowie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Chagaba, z rodu Szamlaja, z rodu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Chagaba, synowie Szamlaja, synowie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Аґава, сини Саламія, сини Анана,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Akkuba, synów Hagaba, synów Szalmaja, synów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Chagaba, synowie Szalmaja, synowie Chanana,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qere i za G; wg ketiw : Samlaja.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2024-06-03T08:39:57Z</dcterms:modified>
</cp:coreProperties>
</file>