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Pachat-Moaba,* (to jest) synów** Jeszuy (i)*** Joaba, dwa tysiące ośmiuset dwunastu.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z synów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Jeszuy i Joaba, dwa tysiące ośmiuset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 synów Jeszuy i Joaba — dwa tysiące ośmiuset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 Moabowych, synów Jesui Joabowych dwa tysiące ośm set i dwanaście;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Fahat Moab, synów Jozue: Joab, dwa tysiąca ośm set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 z linii synów Jozuego i Joaba - dwa tysiące ośmiuset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Pachat-Moaba, mianowicie synów Jeszuy i Joaba, dwa tysiące ośmiuset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Pachat-Moaba, czyli potomków Jozuego i Joaba – dwa tysiące ośmiuset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Pachat-Moaba: potomkowie Jozuego i Joaba - dwa tysiące ośmiuset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 z linii Jozuego i Joaba - 2812,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Фаатмоава з синів Ісуса Йоава - дві тисячі вісімсот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 Moaba, z synów Jezusa i Joaba – dwa tysiące ośmiuset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 z synów Jeszui i Joaba, dwa tysiące ośmiuset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namiestnika Moaba.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&lt;x&gt;160 7:11&lt;/x&gt;.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2024-06-03T12:58:35Z</dcterms:modified>
</cp:coreProperties>
</file>