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ojców, gdy doszli do domu JAHWE w Jerozolimie, złożyli dla domu Bożego dobrowolne dary, aby można go było postawić na jego (dawnym)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gdy doszli do świątyni JAHWE w Jerozolimie, złożyli dla świątyni Bożej dobrowolne dary, aby można ją było postawić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naczelników rodów, gdy przyszli do domu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Jerozolimie, składali dobrowolne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odbudować dom Boży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książąt domów ojcowskich przyszli do domu Pańskiego, który był w Jeruzalemie, ofiarowawszy się dobrowolnie, aby budowali dom Boży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przedniejszych ojców, gdy wchodzili do kościoła PANSKIEGO, który jest w Jeruzalem, dobrowolnie ofiarowali na dom Boży, aby ji postawili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przy wejściu swym do domu Pańskiego w Jerozolimie złożyli dary dla domu Bożego, aby odbudowano go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doszedłszy do domu Pańskiego w Jeruzalemie, złożyli dla domu Bożego dobrowolne dary, aby można go było postawić na dawnym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rodów, po przybyciu do domu JAHWE w Jerozolimie, złożyła dobrowolne ofiary na dom Boga, by pomóc w jego odbudowie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domu JAHWE w Jerozolimie, wielu przywódców rodów złożyło dary na odbudowę domu Bożego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przywódców rodów, przybywszy do Świątyni Jahwe w Jeruzalem, przynieśli dobrowolne dary dla Domu Boga, aby można go było znowu odbudować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батьківщин, коли вони йшли до господнього дому, що в Єрусалимі, добровільно дали на божий дім, щоб поставити його на його приготовленому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założycieli rodów przyszli do Domu WIEKUISTEGO, który był w Jeruszalaim oraz dobrowolnie się zaofiarowali, by budować Dom Boga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patriarchalnych, przybywszy do domu JAHWE, który był w Jerozolimie, złożyli dobrowolne dary ofiarne dla domu prawdziwego Boga, aby go wznieść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2024-06-03T13:18:23Z</dcterms:modified>
</cp:coreProperties>
</file>