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swych możliwości przekazali oni na fundusz odbudowy* sześćdziesiąt jeden tysięcy darejek** w złocie, pięć tysięcy min*** w srebrze i sto szat kapłańskich.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swych możliwości przekazali oni na fundusz odbudowy sześćdziesiąt jeden tysięcy darejek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złocie, pięć tysięcy min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srebrze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swoich możliwości dali do skarbca na odbudowę sześćdziesiąt jeden tysięcy drachm złota, pięć tysięcy min srebra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przemożenia swego dali nakład na budowanie: złota łótów sześćdziesiąt tysięcy i jeden, a srebra grzywien pięć tysięcy, i szat kapłańskich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przemożenia swego dali nakład na budowanie: złota czerwonych złotych sześćdziesiąt tysięcy i tysiąc, srebra grzywien pięć tysięcy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zamożności swej dali do skarbca na rzecz kultu: sześćdziesiąt jeden tysięcy drachm złota, pięć tysięcy min srebra oraz 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swojej możności dali na fundusz odbudowy sześćdziesiąt jeden tysięcy drachm w złocie, pięć tysięcy min w srebrze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swych możliwości, przekazali oni do skarbca na to dzieło sześćdziesiąt jeden tysięcy drachm złota, pięć tysięcy min srebra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swoich możliwości złożyli oni do skarbca na potrzeby kultu sześćdziesiąt jeden tysięcy drachm złota, pięć tysięcy min srebra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Zależnie od swych możliwości złożyli oni do skarbca na odbudowę 61 tysięcy darkemonów złota, 5 tysięcy min srebra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Дали по їхній силі до скарбу на діла - чистого золота, шістдесять одну тисяч драхм, і срібла, пять тисяч мнис, і священичої одежі - 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swych możliwości dali też fundusz na budowę: Sześćdziesiąt tysięcy i tysiąc łutów złota, pięć tysięcy min srebra oraz 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swoich możliwości dali na materiały do robót sześćdziesiąt jeden tysięcy drachm złota i pięć tysięcy min srebra, a także sto długich szat kapłańskich.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fundusz odbudowy, </w:t>
      </w:r>
      <w:r>
        <w:rPr>
          <w:rtl/>
        </w:rPr>
        <w:t>הַּמְלָאכָה לְאֹוצַר</w:t>
      </w:r>
      <w:r>
        <w:rPr>
          <w:rtl w:val="0"/>
        </w:rPr>
        <w:t xml:space="preserve"> , lub: do skarbca robót.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darejek, ּ</w:t>
      </w:r>
      <w:r>
        <w:rPr>
          <w:rtl/>
        </w:rPr>
        <w:t>דַרְּכְמֹונִים</w:t>
      </w:r>
      <w:r>
        <w:rPr>
          <w:rtl w:val="0"/>
        </w:rPr>
        <w:t xml:space="preserve"> : być może późniejsza drachma, 8,5 g; ok. 450 r. p. Chr. pojawiły się z hbr. nadrukiem: Perska prowincja Jehud.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4.150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2024-06-03T13:47:12Z</dcterms:modified>
</cp:coreProperties>
</file>