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do wiadomości, że na żadnego z kapłanów, Lewitów, śpiewaków, odźwiernych, sług świątynnych oraz innych posługujących w świątyni Bożej nie wolno nakładać podatków, danin ani innych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Zawiadamiamy was również, że na żadnego z kapłanów, Lewitów, śpiewaków, odźwiernych, Netinitów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tego domu Boga nie wolno nakładać podatku, danin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oznajmujemy wam, aby na żadnego z kapłanów, i z Lewitów, i z śpiewaków, i z odźwiernych, Netynejczyków, i innych sług domu Boga tego, cła, czynszów, i dani dorocznej żaden starosta nie wkładał.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oznajmujemy o wszytkich kapłanach i Lewitach, i śpiewakach, i odźwiernych, Natynejczykach i sługach domu Boga tego, żebyście nie mieli mocy cła, dani i rocznego obroku wkładać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ogłasza się wam: Co się odnosi do wszystkich kapłanów, lewitów, śpiewaków, odźwiernych, niewolników świątynnych i sług tego domu Bożego, to nie wolno na nich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świątynnych i innych posługujących w tym domu Bożym nie wolno nakładać podatków, danin czy innych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się wam również, że nie wolno na żadnego kapłana, lewitę, śpiewaka, odźwiernego, sługę świątynnego ani sługę tego domu Bożego,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również podaję do wiadomości, że nie wolno nakładać podatków, danin ani innych świadczeń na kapłanów, lewitów, śpiewaków, odźwiernych i sprawujących posługi - jednym słowem na nikogo ze sług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również, że nie wolno nakładać podatków, daniny ani cła na żadnego kapłana, lewitę, śpiewaka, odźwiernego, niewolnika Świątyni lub zwykłego sługę tejże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wam, że na żadnego z kapłanów, Lewitów, śpiewaków, odźwiernych, Netynejczyków – sług domu tego Boga, namiestnik niech nie wkłada haraczy, danin, czy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oznajmia się wam, że jeśli chodzi o któregokolwiek z kapłanów i Lewitów, muzyków, odźwiernych, netynejczyków i pracowników tego domu Bożego, nie wolno nakładać na nich podatku, daniny ani cła.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2024-05-31T08:46:43Z</dcterms:modified>
</cp:coreProperties>
</file>