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8"/>
        <w:gridCol w:w="4208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Hoszea, Chananiasz, Chaszub,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Hoszea, Chananiasz, Chaszub,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Hallochesz, Pilcha, Szobek;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Halloches, Pilcha, Sobek,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Alohes, Falea, Sobek,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Hoszea, Chananiasz, Chaszszub,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Chananiasz, Chaszszub,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Chananiasz, Chaszub,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Hozea, Chananja, Chaszszub,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Осія, Ананія, Асув,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Lochesz, Pilecha,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Hallochesz, Pilcha, Szobek,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2024-06-03T21:48:52Z</dcterms:modified>
</cp:coreProperties>
</file>