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przyłączają się do swoich braci, do swoich dostojników,* i wchodzą w klątwę i przysięgę,** *** że będą postępować według Prawa Bożego, które zostało nadane za pośrednictwem Mojżesza, sługi Bożego, i że będą stosować i wypełniać wszystkie przykazania JAHWE, naszego Pana, oraz (przestrzegać) Jego rozstrzygnięć i ustaw,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przyłączają się do swoich braci, do swoich dostojników i pod groźbą klątwy składają przysięgę, że będą postępować zgodnie z Prawem Bożym, nadanym za pośrednictwem Mojżesza, sługi Bożego, i że będą przestrzegać wszystkich przykazań JAHWE, naszego Pana, będą stosować się do Jego rozstrzygnięć i 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damy naszych córek narodom tej ziemi ani ich córek nie weźmiemy dla naszych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nie damy córek naszych narodom onej ziemi, i córek ich brać nie będziemy synom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żebyśmy nie dawali córek naszych ludowi ziemie i córek ich żebyśmy nie brali synom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córek naszych nie damy ludom z tej ziemi ani córek ich nie weźmiemy za żony dla synów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Przyłączają się do swoich braci, do swoich dostojników, pod klątwą i przysięgą, że będą postępować według Zakonu Bożego, który został nadany za pośrednictwem Mojżesza, sługi Bożego, i że będą przestrzegać i wypełniać wszystkie przykazania Pana, Boga naszego, jego prawa i przepisy,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przyłączają się do swoich braci, do swoich dostojników, i wiążą się klątwą i przysięgą, że będą postępować zgodnie z Prawem Bożym, danym za pośrednictwem Mojżesza, sługi Bożego, oraz zachowywać i wypełniać wszystkie przykazania JAHWE, naszego Pana, Jego przepisy i 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przyłączają się całkowicie do swoich braci i we wszystkim zobowiązują się pod klątwą i przysięgą, że będą postępować według Prawa Bożego, które zostało dane przez Mojżesza, sługę Bożego; że będą zachowywać i wypełniać wszystkie przykazania, przepisy i ustawy JAHWE, naszego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przyłączają się do swych braci, do swych przywódców i uroczyście związują się zaklęciem i przysięgą, że będą postępowali według Prawa Boga, które zostało oddane za pośrednictwem sługi Bożego, Mojżesza, i że będą zachowywali i wypełniali wszystkie przykazania, postanowienia i prawa Jahwe,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скріпилися над своїми братами, і заклинали їх і ввійшли в заклинання і в клятву, щоб ходити в божому законі, який даний рукою Мойсея божого раба, щоб зберігати і чинити всі заповіді нашого Господа і його суди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dadzą naszych córek narodom ziemi, ani nie będą brać ich córek dla naszych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oddamy naszych córek ludom tej ziemi, a ich córek nie weźmiemy dla naszych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przyłączają się do swoich braci, do swoich dostojników : wg G: naciskali na swoich braci i przeklinali ich, ἐνίσχυον ἐπὶ τοὺς ἀδελφοὺς αὐτῶν κατηράσαντο αὐτοὺς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klątwę i przysięgę, ּ</w:t>
      </w:r>
      <w:r>
        <w:rPr>
          <w:rtl/>
        </w:rPr>
        <w:t>בְאָלָהּובִׁשְבּועָה</w:t>
      </w:r>
      <w:r>
        <w:rPr>
          <w:rtl w:val="0"/>
        </w:rPr>
        <w:t xml:space="preserve"> , hend.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19:2&lt;/x&gt;; &lt;x&gt;300 34:18&lt;/x&gt;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2024-05-31T07:02:56Z</dcterms:modified>
</cp:coreProperties>
</file>