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4"/>
        <w:gridCol w:w="3732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Maazjasz, Bilgaj i Szemajasz.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Maazyjasz, Bilgaj, Semajasz. Ci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Belgaj, Semeja: ci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Abijja,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Месулам, Авія, Міямін,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Szemaja. Ci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 i Szemajasz; to byli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2024-06-01T04:31:18Z</dcterms:modified>
</cp:coreProperties>
</file>