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oba chóry dziękczynne stanęły w domu Bożym. Byłem tam również ja wraz z połową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stanęły oba zespoły dziękczynne w domu Bożym, a wraz z nimi 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one dwa hufy chwalących w domu Bożym, i 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Eliachim, Maasja, Miamin, Michea, Elioenaj, Zacharia, Hanania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dziękczynne stanęły przy domu Bożym, ja także i połowa zwierzchników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zespoły śpiewacze stanęły przy domu Bożym oraz ja i połowa dostojników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śpiewające pieśni dziękczynne ustawiły się przed domem Bożym. I ja również, wraz z połową zwierzchników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obydwa chóry stanęły przy domu Bożym, a wraz z nimi ja, połowa zwierzchników,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 ustawiły się przy Świątyni Boga; ja wraz z połową przełożonych uczyniliśmy to samo,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дві співучі (групи) в божому домі, і я і половина війська зі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 dwa chóry chwalących stanęły przy Domu Boga; ja i ze mną połowa 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oba chóry dziękczynne zatrzymały się przy domu prawdziwego Boga, a także ja i ze mną połowa pełnomocnych zwierzchników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2024-06-02T20:18:09Z</dcterms:modified>
</cp:coreProperties>
</file>