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9"/>
        <w:gridCol w:w="2312"/>
        <w:gridCol w:w="3470"/>
        <w:gridCol w:w="3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Maadiasz, Bilga;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Maadyjasz, Bilgal,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Miamin, Madia, Belga,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Maadja,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Maadiasz, Bilga.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2024-06-02T16:53:35Z</dcterms:modified>
</cp:coreProperties>
</file>