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niebios dałeś im, kiedy byli głodni, i wodę ze skały wydobyłeś im, kiedy byli spragnieni,* i powiedziałeś im, aby weszli i wzięli w dziedzictwo ziemię, co do której podniosłeś rękę,** że im ją dasz.***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karmiłeś ich chlebem z nieba, a gdy spragnieni, wydobyłeś wodę ze skały, pozwoliłeś im wejść i wziąć w dziedzictwo ziemię, o której przysiągłeś, że dasz im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z nieba, kiedy byli głodni, i wyprowadziłeś im wodę ze skały, kiedy byli spragnieni. Rozkazałeś im wejść do ziemi, którą przysiągłeś im dać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w głodzie ich z nieba, i wodęś im z skały wywiódł w pragnieniu ich, a rozkazałeś im, aby szli, i posiedli ziemię, o którąś podniósł rękę swą, że im ją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też z nieba dałeś im w głodzie ich i wywiodłeś im wodę z skały, gdy pragnęli: i rzekłeś im, aby weszli a posiedli ziemię, na którąś podniósł rękę swą, abyś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nieba im dałeś, gdy byli głodni; a wodę ze skały im wyprowadziłeś, gdy odczuwali pragnienie. I rozkazałeś im, by poszli posiąść ziemię, którą im dać obiecałeś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dałeś im chleb z nieba, Wodę ze skały im wydobyłeś, gdy byli spragnieni, I obiecałeś im, że wkroczą i odziedziczą ziemię, Którą dać im poprzysiągłeś.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chleb z nieba, gdy byli głodni, wyprowadziłeś im wodę ze skały, gdy byli spragnieni. Powiedziałeś im, by przybyli i posiedli ziemię, którą przysiągłeś im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odczuwali głód, dałeś im chleb z nieba, a gdy byli spragnieni, wydobyłeś im wodę ze skały. I powiedziałeś, że odziedziczą ziemię, którą przysiągłeś dać im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głód cierpieli, dałeś im chleb z nieba, gdy byli spragnieni, sprawiłeś, że woda trysnęła ze skały. Nakazałeś im wyruszyć i objąć w posiadanie kraj, który uroczystą przysięgą zobowiązałeś się dać im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їм хліб з неба їм до сита і Ти видав їм воду з каменя в їхній спразі. І Ти сказав їм ввійти унаслідити землю, над якою Ти простягнув твою руку, щоб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dałeś im także chleb z niebios, a podczas ich pragnienia wyprowadziłeś im wodę ze skały. I rozkazałeś im, aby szli oraz posiedli ziemię, względem której podniosłeś rękę, że im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chleb z nieba, gdy byli głodni, i wyprowadziłeś im wody ze skały, gdy byli spragnieni, i przemówiłeś do nich, aby wkroczyli i posiedli ziemię, co do której podniosłeś swą rękę na znak przysięgi, że im ją 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16:4-15&lt;/x&gt;;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podniosłeś rękę, </w:t>
      </w:r>
      <w:r>
        <w:rPr>
          <w:rtl/>
        </w:rPr>
        <w:t>לָתֵת אֶת־יָדְָך  לָהֶם אֲׁשֶר־נָׂשָאתָ</w:t>
      </w:r>
      <w:r>
        <w:rPr>
          <w:rtl w:val="0"/>
        </w:rPr>
        <w:t xml:space="preserve"> : idiom: przysiągłeś.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2024-05-31T19:04:40Z</dcterms:modified>
</cp:coreProperties>
</file>