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2"/>
        <w:gridCol w:w="54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Wejrzałeś na niedolę naszych ojców w Egipcie* i wysłuchałeś ich wołania nad Morzem Czerwonym.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Wejrzałeś potem na niedolę naszych ojców w Egipcie i wysłuchałeś ich wołania nad Morzem Czerwonym.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Widziałeś utrapienie naszych ojców w Egipcie i wysłuchałeś ich wołania nad Morzem Czerwonym.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Wejżałeś zaiste na utrapienie ojców naszych w Egipcie, a wołanie ich wysłuchałeś nad morzem Czerwonem.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widziałeś utrapienie ojców naszych w Egipcie, i wysłuchałeś wołanie ich nad Morzem Czerwonym.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Widziałeś nędzę ojców naszych w Egipcie, a wołanie ich słyszałeś nad Morzem Czerwonym.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wejrzałeś na niedolę naszych ojców w Egipcie I wysłuchałeś ich wołania nad Morzem Czerwonym.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Widziałeś ucisk naszych ojców w Egipcie, słyszałeś ich wołanie nad Morzem Sitowia.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widziałeś poniżenie naszych przodków w Egipcie i wysłuchałeś ich wołania nad Morzem Czerwonym.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widział ucisk ojców naszych w Egipcie i słyszał ich wołanie nad Morzem Sitowia.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побачив приниження наших батьків в Єгипті і їхній крик Ти почув при червоному морі.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Spojrzałeś na niedolę naszych przodków w Micraimi wysłuchałeś ich wołania nad morzem Sitowia.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”Ty zatem widziałeś uciśnienie naszych praojców w Egipcie i słyszałeś ich krzyk nad Morzem Czerwonym.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2:23-25&lt;/x&gt;; &lt;x&gt;20 3:7&lt;/x&gt;; &lt;x&gt;20 14:1-15&lt;/x&gt;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2024-05-31T22:38:23Z</dcterms:modified>
</cp:coreProperties>
</file>