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królowej Estery: Na zamku w Suzie Żydzi zabili i wygubili pięciuset mężczyzn oraz dziesięciu synów Hamana. A co uczynili w pozostałych prowincjach królewskich? I jaka jest twoja prośba? Stanie się jej zadość. Jakie masz jeszcze życzenie, a zostanie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wówczas do królowej Estery: Na zamku w Suzie Żydzi uśmiercili pięciuset mężczyzn oraz dziesięciu synów Hamana. A co uczynili w pozostałych prowincjach królewskich? Jaką masz teraz prośbę? Stanie się jej zadość. Co jest twoim życzeniem? Zostanie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powiedział do królowej Estery: W pałacu Suza Żydzi zabili i wytracili pięciuset mężczyzn oraz dziesięciu synów Hamana.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pozostałych prowincjach królewskich, cóż uczynili? Jaką masz jeszcze prośbę, a będzie spełniona. Czego jeszcze sobie życzysz, a stanie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Estery królowej: W Susan, mieście stołecznem, zabili Żydzi i wytracili pięć set mężów, i dziesięć synów Hamanowych; a w innych krainach królewskich cóż uczynili? cóż jeszcze za prośba twoja? a będzieć dana; a co jeszcze za żądość twoja? a 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królowej: W mieście Susan zabili Żydowie pięć set mężów i innych dziesiąci synów Amanowych. Jako wielki mord, mniemasz, oni czynią we wszytkich krainach? Czegoż więcej prosisz a co chcesz, abych kazał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królowej Estery: W Suzie na zamku Żydzi zabili i wytracili pięciuset mężów i dziesięciu synów Hamana. A w pozostałych państwach króla co uczynili? Jakie jest jeszcze twoje życzenie, a będzie spełnione?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 do królowej Estery: Na zamku w Suzie wymordowali i wygubili Żydzi pięciuset mężów oraz dziesięciu synów Hamana. A co uczynili w pozostałych prowincjach królewskich? Jaka jest dalsza twoja prośba? Będzie ci ona spełniona, a czego sobie jeszcze życzysz,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zwrócił się do królowej Estery: Na zamku w Suzie Żydzi wymordowali i zgładzili pięciuset mężczyzn oraz dziesięciu synów Hamana. A co zrobili w pozostałych prowincjach królewskich? Jaka jest więc twoja prośba? Zostanie ci to dane. Jakie masz jeszcze życzenie? Zostanie ono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Estery: „W mieście Suza Żydzi zabili pięciuset mężczyzn. A w całym kraju, jak sądzisz, co uczynili? Jeśli jeszcze czegoś pragniesz, otrzymasz!”.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twierdzy Suza Żydzi zabili i wytracili pięciuset mężów i dziesięciu synów Hamana! Czegóż to musieli dokonać w innych prowincjach królewskich?! Jaką jeszcze masz prośbę, a będzie spełniona. Czegóż jeszcze sobie życzysz, a stanie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цар до Естери: Юдеї вигубили в місті Суси пятьсот чоловік. А в околиці, як думаєш, скористалися? Що, отже, ще просиш і буде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królowej Estery: W stolicy, w Suzie, Judejczycy zabili i wytępili pięciuset ludzi i dziesięciu synów Hamana; zaś w innych królewskich dzielnicach co tam dopiero porobili! Jaka jest zatem jeszcze twoja prośba, aby ci została spełnioną, i jakie dalsze twoje życzenie, aby ci było użyczone?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królowej Estery: ”Żydzi zabijali na zamku w Suzie i zgładzonych zostało pięciuset mężów i dziesięciu synów Hamana. Cóż uczynili w pozostałych prowincjach królewskich? I jaka jest twa prośba? Niech i to będzie ci dane. I jakie jest twoje dalsze życzenie? Niech się spełni”.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2024-06-02T18:32:06Z</dcterms:modified>
</cp:coreProperties>
</file>