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1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haftowane* szaty, i święte szaty dla Aarona, kapłana, i szaty jego synów do kapłaństwa,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haftowane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szaty, święte szaty kapłana Aarona, szaty jego synów do służby kapłańskiej,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do służby, święte szaty dla Aarona, kapłana, i szaty dla jego synów do sprawowania kapłaństwa;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szaty do służby, i szaty święte Aaronowi kapłanowi, i szaty synom jego ku sprawowaniu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święte do służby Aaronowi kapłanowi i synom jego, aby odprawowali urząd swój w poświęconych,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szaty z drogocennej tkaniny dla Aarona kapłana i szaty dla jego synów, do sprawowania czynności kapłańskich,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haftowane, święte szaty dla Aarona, kapłana, i szaty jego synów do służby kapłańskiej,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haftowane i święte szaty dla kapłana Aarona i szaty jego synów do służby kapłańskiej,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do sprawowania kultu, święte szaty dla kapłana Aarona i jego synów, aby służyli Mi jako kapłani,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[...] święte szaty dla Aarona-kapłana, a także szaty dla jego synów do ich służby kapłańskiej,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Ubrania przeznaczone do pełnienia służby, święte ubrania dla kohena Aharona i ubrania [dla] jego synów, by służyli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одіж служби Аарона і одіж його синів, щоб мені служили,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przetykane szaty, święte szaty dla kapłana Ahrona i szaty jego synów do piastowania kapłaństwa,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dziane, i święte szaty dla kapłana Aarona oraz szaty dla jego synów do pełnienia służby kapłańskiej;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haftowane, ׂ</w:t>
      </w:r>
      <w:r>
        <w:rPr>
          <w:rtl/>
        </w:rPr>
        <w:t>שְרָד</w:t>
      </w:r>
      <w:r>
        <w:rPr>
          <w:rtl w:val="0"/>
        </w:rPr>
        <w:t xml:space="preserve"> (serad): (1) od aram. (?) splot, pleciona robota (aram. </w:t>
      </w:r>
      <w:r>
        <w:rPr>
          <w:rtl/>
        </w:rPr>
        <w:t>סְרָרָא</w:t>
      </w:r>
      <w:r>
        <w:rPr>
          <w:rtl w:val="0"/>
        </w:rPr>
        <w:t>), &lt;x&gt;20 31:10&lt;/x&gt; L; (2) em. na ׁ</w:t>
      </w:r>
      <w:r>
        <w:rPr>
          <w:rtl/>
        </w:rPr>
        <w:t>שָרֵת</w:t>
      </w:r>
      <w:r>
        <w:rPr>
          <w:rtl w:val="0"/>
        </w:rPr>
        <w:t xml:space="preserve"> , służba kultowa, por. G: służba, καὶ τὰς στολὰς τὰς λειτουργικὰς.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2024-06-03T08:36:08Z</dcterms:modified>
</cp:coreProperties>
</file>