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zebrali wszystkich starszych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zebrali wszystkich starszych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Mojżesz z Aaronem, zgromadzili wszystkie starsze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pospołu, i zgromadzili wszystkie starsze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Mojżesz i Aaron. A gdy zebrali całą starszyznę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Aaronem i zebrali wszystkich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zgromadzili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zwołali całą starszyznę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razem z Aaronem poszli zebrać całą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i zgromadzili całą starszyznę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Аарон і зібрали старшин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poszli oraz zgromadzili wszystkich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poszli i zebrali wszystkich starszych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2024-06-02T03:13:31Z</dcterms:modified>
</cp:coreProperties>
</file>