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też Bóg* do Mojżesza tymi słowy: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zapewnił Mojżesza: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Bóg mówił do Mojżesza: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Bóg do Mojżesza i rzekł do niego: Jam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Ja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rozmawiał z Mojżeszem i powiedział mu: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Bóg do Mojżesza i rzekł: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Mojżesza: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do Mojżesza: „Ja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dalej mówił Bóg do Mojżesza:-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powiedział mu: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Заговорив же Бог до Мойсея і сказав до нього: Я Господь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mówił do Mojżesza oraz do niego powiedział: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Bóg do Mojżesza, i rzekł mu: ”Jam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wielu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2024-06-02T14:20:21Z</dcterms:modified>
</cp:coreProperties>
</file>