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przemówi do was: Wykażcie się jakimś cudem, powiesz do Aarona: Weź swoją laskę i rzuć ją przed faraonem – (a)* zamieni się** w bestię.***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powie do was: Wykażcie się jakimś cudem, powiesz Aaronowi: Weź swoją laskę i rzuć ją przed faraonem. Wówczas jego laska zamieni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faraon powie wam: Uczyńcie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cud, wtedy powiesz do Aarona: Weź swą laskę i rzuć ją przed faraonem, a zamieni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wam rzecze Farao, mówiąc: Uczyńcie jaki cud, tedy rzeczesz do Aarona: Weźmij laskę twoję, a porzuć przed Faraonem, a obróci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wam rzecze Farao: Ukażcie znaki, rzeczesz do Aarona: Weźmi laskę twoję a porzuć ją przed Faraonem, i obróci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faraon powie wam tak: Uczyńcie cud na waszą korzyść, wtedy powiedz Aaronowi: Weź laskę i rzuć ją przed faraonem, a przemieni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powie wam: Wykażcie się jakim cudem, powiesz do Aarona: Weź laskę swoją i rzuć ją przed faraonem, a zamieni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faraon rozkaże wam: Uczyńcie jakiś cud, to powiesz do Aarona: Weź swoją laskę i rzuć ją przed faraonem, a ona zamieni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faraon zażąda od was: «Wykażcie się jakimś znakiem», wówczas powiedz Aaronowi: «Weź swoją laskę i rzuć przed faraonem», a ona przemieni się w węża”.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faraon powiedział do was: ”Dokonajcie czegoś niezwykłego na swoje poparcie!”, wtedy powiesz do Aarona: Weź swą laskę i rzuć ją przed faraonem, a przemieni się w węża wodnego.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faraon będzie z wami mówił i powie: 'Wykażcie się cudowną siłą', powiesz Aharonowi: 'Weź swoją laskę i rzuć przed faraona i [niech] stanie się krokodylem!'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скаже Фараон до нас, кажучи: Дайте нам знак, чи чудо, і скажеш твому братові Ааронові: Візьми палицю і кинь її на землю перед Фараоном і перед його слугами, і буде змією.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faraon wam powie, mówiąc: Uczyńcie jakiś znak; wtedy powiesz do Ahrona: Weź twoją laskę i rzuć przed faraona; a zamieni się ona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 faraon rzekł do was, mówiąc: ʼUczyńcie jakiś cud, żeby się wykazaćʼ, wtedy powiesz Aaronowi: ʼWeź swoją laskę i rzuć ją przed faraonaʼ. Zamieni się ona w wielkiego węża”.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spójnik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zamieni się : </w:t>
      </w:r>
      <w:r>
        <w:rPr>
          <w:rtl/>
        </w:rPr>
        <w:t>יְהִי</w:t>
      </w:r>
      <w:r>
        <w:rPr>
          <w:rtl w:val="0"/>
        </w:rPr>
        <w:t xml:space="preserve"> , &lt;x&gt;20 7:9&lt;/x&gt;L.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bestię, </w:t>
      </w:r>
      <w:r>
        <w:rPr>
          <w:rtl/>
        </w:rPr>
        <w:t>לְתַּנִין</w:t>
      </w:r>
      <w:r>
        <w:rPr>
          <w:rtl w:val="0"/>
        </w:rPr>
        <w:t xml:space="preserve"> : zob. &lt;x&gt;20 4:3&lt;/x&gt;, gdzie odpowiednikiem bestii zdaje się być </w:t>
      </w:r>
      <w:r>
        <w:rPr>
          <w:rtl/>
        </w:rPr>
        <w:t>נָחָׁש</w:t>
      </w:r>
      <w:r>
        <w:rPr>
          <w:rtl w:val="0"/>
        </w:rPr>
        <w:t xml:space="preserve"> (nachasz), por. &lt;x&gt;50 32:33&lt;/x&gt;. Co do bestii, podobne określenia odnoszą się do dużych stworzeń morskich (&lt;x&gt;10 1:21&lt;/x&gt;; &lt;x&gt;230 74:13&lt;/x&gt;) i lądowych (&lt;x&gt;50 32:33&lt;/x&gt;); lub: w krokodyla, &lt;x&gt;20 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2024-05-28T22:28:10Z</dcterms:modified>
</cp:coreProperties>
</file>