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pieca, stanęli przed faraonem, a Mojżesz rzucił ją w niebo i wywołała wrzody, ropiejące czyraki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popiół z pieca i stanęli przed faraonem, a Mojżesz rozrzucił popiół ku niebu i powstały wrzody pęczniejące ropą na ludziach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popiołu z pieca, i stanęli przed Faraonem, i rozrzucił go Mojżesz ku niebu; i stał się wrzodem, pryszczele czyniącym na ludziach i na bydle;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popiołu z komina, i stanęli przed Faraonem, i rozsypał ji Mojżesz ku niebu. I uczyniły się wrzody pryszczelów nadętych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 i powstały wrzody i pryszcze na ludziach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niebu. I powstały na ludziach i na bydle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sadzę, stanęli przed faraonem i Mojżesz podrzucił ją ku niebu, wtedy pojawiły się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i stanęli przed faraonem. Mojżesz sypnął nią w niebo i stała się ropiejącymi wrzodami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sadzy z pieca i stanęli przed faraonem, a Mojżesz podrzucił ją w górę. A wtedy na ludziach i na bydle powstały guzy z wrzodami ropiejącymi.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sadzę z pieca, stanęli przed faraonem, a Mosze rzucił ją w kierunku nieba i stała się wrzodami, nabrzmiewającymi pęcherzami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попіл з печі перед Фараоном і висипав його Мойсей до неба, і став струпами, болячками, що виходять на людях і на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sadzę z hutniczego pieca i stanęli przed faraonem. A Mojżesz rzucił ją ku niebu i stała się zapaleniem, co wywołuje pryszcze na ludziach,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do wypalania i stanęli przed faraonem, a Mojżesz rzucił ją ku niebiosom i na człowieku oraz na zwierzęciu wystąpiły wrzody pokrywające się pęcherzami.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2024-06-03T08:39:15Z</dcterms:modified>
</cp:coreProperties>
</file>