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8"/>
        <w:gridCol w:w="2943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Odziałeś mnie w skórę i ciało i pospinałeś* mnie kośćmi i ścięgnami.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Odziałeś mnie w skórę i ciało, pospinałeś kośćmi, ścięgnami,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Przyoblekłeś mnie skórą i ciałem, a kośćmi i żyłami pospinałeś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Skórą i ciałem przyoblokłeś mię, a kościami i żyłami pospinałeś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Skórą i mięsem oblokłeś mię, kościami i żyłami pospinałeś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Odziałeś mnie skórą i ciałem. Utkałeś mnie z kości i ścięgien,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Przyoblekłeś mnie skórą i ciałem i pospinałeś mnie kośćmi i ścięgnami.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skórę i ciało mnie odziałeś, powiązałeś kośćmi i żyłami,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Okryłeś mnie skórą i ciałem, poprzetykałeś mnie kośćmi i ścięgnami.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Skórą i ciałem mnie okryłeś, kośćmi i ścięgnami pospinałeś.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Скірою і тілом Ти мене зодягнув, кістьми ж і сухожиллям Ти мене зішив.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Przyoblokłeś mnie w skórę i ciało; przeplotłeś mnie kośćmi i ścięgnami.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Skórą i ciałem mnie przyodziałeś, a splotłeś kośćmi i ścięgnami.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pospinałeś, </w:t>
      </w:r>
      <w:r>
        <w:rPr>
          <w:rtl/>
        </w:rPr>
        <w:t>סָכְַך</w:t>
      </w:r>
      <w:r>
        <w:rPr>
          <w:rtl w:val="0"/>
        </w:rPr>
        <w:t xml:space="preserve"> , hl 2, por. &lt;x&gt;230 139:13&lt;/x&gt;.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2024-06-02T09:19:08Z</dcterms:modified>
</cp:coreProperties>
</file>