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mam rozum jak wy, nie odstaję w tym od was.* Kto miałby nie znać tych rzeczy?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mam rozum jak wy, nie jestem od was gorszy. Kto miałby o tych rzeczach nie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również mam rozum,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i nie jestem od was gorszy. Kto nie zna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Teżci ja mam serce jako i wy, anim jest podlejszym niżeli wy; a któż i tego nie wie, co i 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ci ja mam serce jako i wy, anim jest podlejszy niżli wy, bo któż tego nie wie, co wy 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mam rozsądek jak wy, nie ustępuję wam w niczym. Komu te rzeczy nie znane?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mam rozum jak i wy, nie jestem też gorszy od was. Któż miałby nie znać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mam rozum jak wy i wcale nie jestem od was gorszy. Kto nie zna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ja, podobnie jak wy, mam rozum, wcale nie czuję się od was gorszy. Komuż nie są znane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również mam rozum, podobnie jak wy, i w niczym nie stoję od was niżej, komuż więc obce są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мене ж є серце, так як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mam rozum jak wy, nie jestem od was gorszy; i komu nie są znane podobne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mam serce jak wy. Nie jestem gorszy od was –i u kogo nie ma podobnych rzeczy?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odstaję w tym od was, </w:t>
      </w:r>
      <w:r>
        <w:rPr>
          <w:rtl/>
        </w:rPr>
        <w:t>אָנֹכִי מִּכֶם לֹא־נֹפֵל</w:t>
      </w:r>
      <w:r>
        <w:rPr>
          <w:rtl w:val="0"/>
        </w:rPr>
        <w:t xml:space="preserve"> : idiom: nie odpadam w tym od was l. nie jestem od was gorszy, zob. &lt;x&gt;220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2024-06-01T07:31:44Z</dcterms:modified>
</cp:coreProperties>
</file>