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obym nie miał nikogo, kto by mnie wysłuchał! Oto mój podpis! Niech mi odpowie Wszechmocny! Oby mój przeciwnik napisał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obym nie miał nikogo, kto by mnie wysłuchał! Oto mój podpis! Niech mi odpowie Wszechmocny! Oby mój przeciwnik napisał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Obym miał kogoś, kto by mnie wysłuchał! Oto moja prośba,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Wszechmogący odpowiedział mi i aby mój wróg napisał księgę.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kogo, coby mię wysłuchał; ale oto ten jest znak mój, że Wszechmogący sam odpowie za mię, i księga, którą napisał przeciwnik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dał słuchacza, aby żądzą moję słyszał Wszechmogący, a księgi napisał ten, który sądzi,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zechce mnie wysłuchać? Oto mój podpis: Niech odpowie Wszechmocny. Przeciwnik skargę napisał,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kogo, kto by mnie wysłuchał! Oto mój podpis! Niech mi odpowie Wszechmocny! Obym miał oskarżenie napisane przez przeciwnika!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wysłuchał! Oto moje życzenie: Niech mi Wszechmocny odpowie. Niech napisze pismo mój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znajdę kogoś, kto mnie wysłucha? Ja już skończyłem, teraz Wszechmocny da mi odpowiedź, mój Przeciwnik sporządzi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mógł znaleźć kogoś, kto by mnie wysłuchał! Oto mój podpis: ”Niech mi Wszechmogący odpowie”. Niech przeciwnik mój pisze oskarżenie.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мені дасть слухача? Якщо я не побоявся господньої руки, а письмо, яке я мав проти когось,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także miał kogoś, kto by mnie wysłuchał! Oto mój podpis – Wszechmocny niech mi odpowie! Gdybym także miał pismo, które napisał mój oskarżyciel;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miał kogoś, kto by mnie posłuchał, gdyby zgodnie z mym podpisem odpowiedział mi sam Wszechmocny! Albo gdyby ten, kto się ze mną prawuje, napisał jakiś dokument!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2024-05-23T17:27:44Z</dcterms:modified>
</cp:coreProperties>
</file>