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podążałem za marnością i czy moja noga śpieszyła do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kłamliwie, jeśli moja noga spieszyła się do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chodził w kłamstwie, a spieszyła się na zdradę noga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żem chodził w marności i kwapiła się na zdradę noga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drogą fałszu, a moja noga śpieszyła do oszustwa?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postępowałem fałszywie, jeżeli moja noga śpieszyła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w zakłamaniu, a nogi niosły mnie ku obłudzie?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trwałem w kłamstwie, a moje nogi spieszyły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kroczył drogą oszustwa, jeśli kroki swoje stawiałem podstępnie,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ходив з тими, що висмівають, якщо ж і моя нога поспішилася на обману,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z fałszem i ma noga spieszyła się do obłudy,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chodziłem z mężami nieprawdy, a moja stopa śpieszy do podstępu,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2024-05-23T18:02:30Z</dcterms:modified>
</cp:coreProperties>
</file>