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wyrwane!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ja sieję, a inny spożywa,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niechże ja sieję, a inszy niech pożywa, a moje latorośle niech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sieję, a inszy niechaj je, a naród mój niech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inni zbierają, niech z korzeniami wyrwą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i niech będą wykorzenione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inny spożyje, co ja posieję, i niech wyrwą z korzeniami moje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obcy zje moje zasiewy, a to, co wyrosło, niech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to, co ja posieję, inny spożywa; niech potomkowie moi z korzeniami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сію я й інші хай зїдять, хай же буду без кореня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inny niech spożywa, oraz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niechaj sieję, a inny niech spożywa, i niechaj moi potomkowie zostaną wykorzenieni.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2024-05-23T18:46:15Z</dcterms:modified>
</cp:coreProperties>
</file>