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swoim sługom nie dowierza i w aniołach widzi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swoim sługom nie ufa i w swoich aniołach dostrzega braki;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sługach jego niemasz doskonałości, a w Aniołach swoich znalazł niedostatek;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mu służą, nie są stali i w Anjołach swoich nalazł nieprawość: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sługom swoim nie ufa: i w aniołach braki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 i swoim aniołom przypisuje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sługom swoim nie ufa, w aniołach zaś znajduje ułomność.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nie dowierza nawet swoim sługom i swoim posłańcom ukazuje ich braki.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sługom swoim nie ufa i aniołom swoim przypisuje braki,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не вірить своїм слугам, а впізнав якесь вивихнення в своїх ангелах,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swoim sługom nie ufa, a swym aniołom wytyka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sługom swoim On nie dowierza, a swym posłańcom zarzuca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2024-06-03T13:07:50Z</dcterms:modified>
</cp:coreProperties>
</file>