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228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chwiejnych* nienawidzę, Lecz Twe Prawo**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ludzi chwiejnych, Lecz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chwiejnych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myśli, ale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Wymysły mam w nienawiści, a 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chwiejnych,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 nienawidzę,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ludzi chwiejnych, bo ukochałem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niegodziwość, a umiłowałem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dwojakiego serca, kocham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dwuznacznych, a Twoją naukę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o połowicznym sercu znienawidziłem, ale twoje prawo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18:21&lt;/x&gt;;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Twe Prawo MT G: Twe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2024-05-29T10:14:08Z</dcterms:modified>
</cp:coreProperties>
</file>