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żużel!* Skończysz** ze wszystkimi bezbożnymi na ziemi,*** Dlatego (właśnie)**** pokochałem Twe***** postanowienia.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bezbożnych na ziemi potraktujesz jak żużel, Dlatego właśnie pokochałem Twe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żużel wszystkich niegodziwych ziemi; dlatego miłuję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Odrzucasz jako zużelicę wszystkich niezbożników ziemi; dla tego miłuję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Poczytałem za przestępce wszytkie grzeszniki ziemie, przetożem umiłował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żużel oceniasz wszystkich występnych w kraju, dlatego miłuję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Uważasz za żużel wszystkich bezbożnych na ziemi, Dlatego kocham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bezbożnych ziemi usuwasz niczym żużel, dlatego ukochałem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Odrzucisz wszystkich bezbożników ziemi jak śmieci, a ja wciąż miłuję Twoje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 masz wszystkich bezbożnych na ziemi, dlatego umiłowałem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Odrzucasz żużle wszystkich niegodziwców ziemi; dlatego umiłowałem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twoją sprawą wszyscy niegodziwcy ziemi zniknęli niczym spieniony żużel. Dlatego umiłowałem twoje przypomnienia.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Skończysz MT Mss α ’ σ ’: uznałem, ἐλογισάμην G: Za przestępców uznałem wszystkich grzeszników ziemi, dlatego pokochałem Twoje świadectwa, </w:t>
      </w:r>
      <w:r>
        <w:rPr>
          <w:rtl/>
        </w:rPr>
        <w:t>חשבתי</w:t>
      </w:r>
      <w:r>
        <w:rPr>
          <w:rtl w:val="0"/>
        </w:rPr>
        <w:t xml:space="preserve"> (chaszawti) 11QPs a : Za żużel uznałem wszystkich bezbożnych ziemi, dlatego pokochałem Twoje postanowienia.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22:18-22&lt;/x&gt;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Dlatego MT: Z tego powodu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Twe 5QPs MT G Mss : wszystkie Twe 11QPs a; na zawsze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2024-05-29T09:52:21Z</dcterms:modified>
</cp:coreProperties>
</file>