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Twych rozporządzeń,* A będę rozmyślał o Twoich cudach!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wynikające z Twoich poleceń, A będę rozmyślał o Twoich cudach!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drogę twoich nakazów, a będę rozmyślał o twoich cudownych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zrozumiał drogę rozkazań twoich, ażebym rozmyślał o dziwnych sprawach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drogi sprawiedliwości twoich, a będę się ćwiczył w cudach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zrozumieć drogę Twych postanowień, abym rozważał Twe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drogi wskazane przez postanowienia twoje, A będę rozmyślał o cudach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pojąć drogę Twoich nakazów, a będę rozważał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mi drogę Twych przykazań, a będę rozważać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pojąć drogę Twych przykazań, a będę rozważał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zrozumieć drogę Twoich przepisów, a będę rozważał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drogę twych rozkazów, żebym mógł się zajmować twymi zdumiewającymi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Twych rozporządzeń 11QPs a(korekta) MT G: Twego rozporządzenia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2024-06-01T00:24:27Z</dcterms:modified>
</cp:coreProperties>
</file>