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8"/>
        <w:gridCol w:w="2083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tęsknię do Twych rozporządzeń, Ożyw mnie* w swej sprawiedliwości!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tęsknię do Twych poleceń, Ożyw mnie w swej 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pragnę twoich nakazów; ożyw mnie w swej sprawiedliwości.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pragnę rozkazań twoich; w sprawiedliwości twojej ożyw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pożądał mandatów twoich: ożyw mię w 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pożądam Twoich postanowień, według Twej sprawiedliwości obdarz mnie życiem!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tęsknię do przykazań twoich, Przez sprawiedliwość swoją ożyw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Tęsknię za Twoimi nakazami, ożyw mnie w swojej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pragnę Twoich przykazań, w Twej sprawiedliwości obdarz mnie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pragnę Twoich przykazań, ożyw mnie przez Twą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pragnę Twoich przepisów; daj mi żyć w Twojej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zatęskniłem za twymi rozkazami. W swej prawości zachowaj mnie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Ożyw mnie, </w:t>
      </w:r>
      <w:r>
        <w:rPr>
          <w:rtl/>
        </w:rPr>
        <w:t>חַּיֵנִי</w:t>
      </w:r>
      <w:r>
        <w:rPr>
          <w:rtl w:val="0"/>
        </w:rPr>
        <w:t xml:space="preserve"> (chojjeni) 4QPs g MT G: Okaż mi łaskę, </w:t>
      </w:r>
      <w:r>
        <w:rPr>
          <w:rtl/>
        </w:rPr>
        <w:t>חונני</w:t>
      </w:r>
      <w:r>
        <w:rPr>
          <w:rtl w:val="0"/>
        </w:rPr>
        <w:t xml:space="preserve"> (chonneni)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2024-05-31T23:53:54Z</dcterms:modified>
</cp:coreProperties>
</file>