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8"/>
        <w:gridCol w:w="2083"/>
        <w:gridCol w:w="56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królów przedstawię Twe świadectwa* I nie będę się wstydził.**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Samym królom przedstawię Twe postanowienia I nie będę się wstydził.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będę mówił o twoich świadectwach przed królami i nie doznam wstydu.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będę mówił o świadectwach twoich przed królmi, a nie będę zawstydzony.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mówiłem o świadectwach twoich przed oczyma królów, a nie wstydziłem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Twych rozkazach chcę mówić w obecności królów, a nie doznam wstydu.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królami mówić będę o świadectwach twoich I nie będę się wstydził.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głosić Twoje napomnienia królom, nigdy nie będę się wstydził.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głosił Twoje pouczenia wobec królów i nie będę się wstydził.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królów będę mówił o Twoich rozkazach, a nie zostanę zawstydzony.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mówił o Twych świadectwach wobec królów i nie był zawstydzony.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przed królami mówić będę o twych przypomnieniach i nie zostanę zawstydzony.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13:9&lt;/x&gt;; &lt;x&gt;510 9:15&lt;/x&gt;; &lt;x&gt;510 25:10&lt;/x&gt;; &lt;x&gt;510 26:1-2&lt;/x&gt;; &lt;x&gt;510 27:24&lt;/x&gt;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8:38&lt;/x&gt;; &lt;x&gt;520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2024-05-29T10:26:36Z</dcterms:modified>
</cp:coreProperties>
</file>