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przyjacielem wszystkich, którzy boją się Ciebie I strzegą Twoich rozporządzeń.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przyjacielem wszystkich, którzy się Ciebie boją I wytrwale przestrzegają Twych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przyjacielem wszystkich, którzy boją się ciebie, i tych, którzy 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towarzyszem wszystkich, którzy się ciebie boją, i tych, którzy przestrzegają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Uczestnikiem ja jestem wszytkich, którzy się boją ciebie i strzegą przykazania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przyjacielem wszystkich, którzy się boją Ciebie i strzegą Twych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przyjacielem wszystkich, którzy się ciebie boją I przestrzegają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przyjacielem wszystkich bojących się Ciebie, strzegących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Przyjaźnię się z tymi, co cześć Ci oddają i przestrzegają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Przyjaźnię się z tymi wszystkimi, którzy się Ciebie boją i zachowują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towarzyszem dla wszystkich, którzy się Ciebie boją i zachowują Twe przepisy.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Towarzyszem jestem wszystkich, którzy się ciebie boją. oraz tych, którzy przestrzegają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2024-05-29T08:57:25Z</dcterms:modified>
</cp:coreProperties>
</file>