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Zawołałem do JAHWE w mej niedoli – I wysłuchał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Zawołałem do JAHWE w mej niedoli I On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Wołałem do JAHWE w swoim utrapieniu i wysłuchał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Wołałem do Pana w utrapieniu mojem, a 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Wołałem do JAHWE, gdym był utrapiony, i 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Pana w swoim utrapieniu wołałem i wysłuchał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Do Pana wołałem w swej niedoli I wysłuchał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Do JAHWE wołałem w moim nieszczęściu i 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Do JAHWE wołałem w ucisku, a On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W utrapieniu moim do Jahwe wołałem, a On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підняв мої очі до гір: Звідки прийде моя поміч?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W mojej niedoli wołałem do BOGA i mnie wysłuchał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wołałem w mej udręce, a on mi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Psalmy 120-134 tworzą zbiór piętnastu tzw. Psalmów pielgrzymich.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2024-05-29T09:49:12Z</dcterms:modified>
</cp:coreProperties>
</file>