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503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wysławiać Twoje imię, 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sławić Twe imię I prawi zamieszkają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sławili Twe imię,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wysławiać będą imię twoje, Prawi mieszkać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wysławiać Twoje imię, a 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sprawiedliwi oddadzą cześć imieniu Twemu,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Imię, prawi żyć będą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Imię; przed Twym obliczem zasiądą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2024-05-30T06:28:05Z</dcterms:modified>
</cp:coreProperties>
</file>