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6"/>
        <w:gridCol w:w="2185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pochwycą uchem, słuchają mnie, Cudzoziemcy chcą mnie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posłuszny na dźwięk każdego słowa. Cudzoziemcy okazują mi posłuch,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zmarnieją i będą drżeć w swoich warowniach.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usłyszeli, byli mi posłuszni; cudzoziemcy obłudnie mi się poddawali.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któregom nie znał, służył mi: na usłyszenie ucha był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 posłuszni na pierwsze wezwanie;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samo słowo jest mi posłuszny, Cudzoziemcy schlebiają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mnie usłyszą, są mi posłuszne,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słucha moich poleceń.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usłyszą o mnie, są mi posłuszne; schlebiają mi synowie obcych ludów;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Schlebiają mi cudzoziemscy; synowie, o których usłyszałem słuchem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Zmarnieją cudzoziemcy i trzęsąc się, wyjdą zza swych wałów obronnych.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2024-06-02T09:42:34Z</dcterms:modified>
</cp:coreProperties>
</file>