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92"/>
        <w:gridCol w:w="2689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Odkup, Boże, Izraela Od wszystkich jego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wykup Izraela Ze wszystkich jego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wybaw Izraela ze wszystkich jego udręczeń.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Boże! wybawże Izraela ze wszystkich ucisków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Wybaw, Boże, Izraela ze wszytkich ucisków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wybaw Izraela ze wszystkich jego ucisków!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wybaw Izraela Od wszelkich niedoli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wybaw Izraela od wszystkich jego utrapień.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wybaw Izraela ze wszystkich jego ucisków!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Wybaw, o Boże, Izraela od wszystkich jego utrapień!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wybaw Israela ze wszystkich jego utrapień.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wykup Izraela ze wszystkich jego udręk.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2024-06-02T18:05:10Z</dcterms:modified>
</cp:coreProperties>
</file>