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należy zbawienie!* Nad Twoim ludem jest Twoje błogosławieństwo.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niesie wybawienie! Na Twoim ludzie spoczywa Twe błogosławieństwo.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pochodzi zbawienie. Błogosławieństwo Twoje nad narodem Twoim.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Pana jest zbawienie. Nad ludem twoim jest błogosławieństwo twoje.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nasze ocalenie – Ty błogosławisz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 przychodzi z pomocą. Ty darzysz swój lud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Jahwe jest wybawienie. Błogosławieństwo Twoje [niech zstąpi] na 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Спасіння господнє, і твоє благословення на твому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jest ocalenie; a Twoje błogosławieństwo spoczywa nad Twoim ludem.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43:11&lt;/x&gt;; &lt;x&gt;350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2024-06-02T12:14:11Z</dcterms:modified>
</cp:coreProperties>
</file>