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długo będziesz się (temu) przyglądał? Uchroń moją duszę przed ich niegodziwością, Moją jedyną* ** – przed tymi młodymi lwami!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długo będziesz się temu przyglądał? Ocal moją duszę przed ich niegodziwością, Uchroń to, co mi pozostało, przed tymi młodymi lwami!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jak długo będziesz na to patrzeć? Wybaw od zniszczenia moją duszę, od lwów drogą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długoż na to patrzeć będziesz? wyrwijże duszę moję od zguby ich, od lwiąt jedynaczkę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kiedyż wejźrzysz? Przywróć duszę moję od złości ich, ode lwów jedynaczkę moję!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będziesz na to patrzeć? Wyrwij moje życie tym, co ryczą, lwom - moje jedyne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długo na to patrzeć będziesz? Wyzwól duszę moją od tych, co ryczą, Ocal życie moje od tych lwów!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długo będziesz na to patrzył? Ocal od ich przemocy moje życie, od młodych lwów moje jedyne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możesz na to patrzeć? Ocal me życie od zagłady, uchroń jedyne me życie przed lwami!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jakże długo będziesz na to patrzał? Wybaw duszę moją od bestii ryczących, [życie] me jedne - od lwów!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dopóki będziesz na to patrzał? Od zgubnych ich zamysłów, od lwiąt, wyrwij moją duszę, moją jedyną.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będziesz na to patrzeć? Duszę moją racz przywrócić z ich spustoszeń, jedyną moją – spośród młodych grzywiastych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to, co mi jedynie pozostało (również chodzi o duszę).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2024-06-02T10:45:32Z</dcterms:modified>
</cp:coreProperties>
</file>