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 – dla Jedutuna.* ** Psalm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 — dla Jedutuna.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Jedutunowi. Psalm Dawida. Powiedziałem: Będę strzegł moich dróg, abym nie zgrzeszył językiem; nałożę na usta wędzidło, dopóki niegodziwy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Jedytunowi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samemu Iditun, 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chóru, Jedutunowi.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Dla Jedutuna.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Jedutunowi.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Dla Jedutuna.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dla Jedutuna;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Jedutunowi.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”Strzec będę swoich dróg, by nie grzeszyć językiem. Nałożę kaganiec jako straż dla mych ust, dopóki jest przede mną niegodziwiec”.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Jedutun, </w:t>
      </w:r>
      <w:r>
        <w:rPr>
          <w:rtl/>
        </w:rPr>
        <w:t>יְדּותּון</w:t>
      </w:r>
      <w:r>
        <w:rPr>
          <w:rtl w:val="0"/>
        </w:rPr>
        <w:t xml:space="preserve"> , czyli: sławiący, wdzięczny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62:1&lt;/x&gt;; &lt;x&gt;230 77:1&lt;/x&gt;; &lt;x&gt;130 9:16&lt;/x&gt;; &lt;x&gt;130 16:38&lt;/x&gt;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2024-06-01T03:33:47Z</dcterms:modified>
</cp:coreProperties>
</file>