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1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widziałeś złodzieja, bratałeś* się z nim I miałeś swój dział z cudzołożnikami.**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widziałeś złodzieja, bratałeś się z nim I miałeś wspólne plany z cudzołożnikami.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widzisz złodzieja, pochwalasz go, i zadajesz się z cudzołożnikami.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Widziszli złodzieja, bieżysz z nim, a z cudzołożnikami masz skład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 widział złodzieja, biegałeś z nim, a z cudzołożniki miałeś swój skład.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widząc złodzieja, razem z nim biegniesz i trzymasz z cudzołożnikami.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widzisz złodzieja, bratasz się z nim, A z cudzołożnikami zadajesz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zobaczysz złodzieja, chętnie zawierasz znajomość, zadajesz się też z cudzołożnikami.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złodzieja, razem z nim biegniesz i zadajesz się z cudzołożnikami.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widzisz złodzieja, sprzymierzasz się z nim, i zmawiasz się z cudzołożnikami.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б Ти забажав жертви, я дав би. Цілопаленням Ти не милуватимешся.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widzisz złodzieja, to się z nim bratasz; także z cudzołożnikami jest twa spółka.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widziałeś złodzieja, znajdowałeś w nim upodobanie, a dział swój miałeś z cudzołożnikami.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biegłeś za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20:14-15&lt;/x&gt;; &lt;x&gt;50 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2024-06-02T03:21:04Z</dcterms:modified>
</cp:coreProperties>
</file>